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52" w:rsidRPr="004069AF" w:rsidRDefault="00001352" w:rsidP="00001352">
      <w:pPr>
        <w:pStyle w:val="Heading1"/>
        <w:tabs>
          <w:tab w:val="clear" w:pos="0"/>
        </w:tabs>
        <w:spacing w:line="480" w:lineRule="auto"/>
        <w:jc w:val="center"/>
        <w:rPr>
          <w:rFonts w:ascii="Verdana" w:hAnsi="Verdana" w:cs="Times New Roman"/>
          <w:sz w:val="22"/>
          <w:szCs w:val="22"/>
        </w:rPr>
      </w:pPr>
      <w:r w:rsidRPr="004069AF">
        <w:rPr>
          <w:rFonts w:ascii="Verdana" w:hAnsi="Verdana" w:cs="Times New Roman"/>
          <w:sz w:val="22"/>
          <w:szCs w:val="22"/>
        </w:rPr>
        <w:t>BAB I</w:t>
      </w:r>
      <w:r w:rsidR="00E04BC5" w:rsidRPr="004069AF">
        <w:rPr>
          <w:rFonts w:ascii="Verdana" w:hAnsi="Verdana" w:cs="Times New Roman"/>
          <w:sz w:val="22"/>
          <w:szCs w:val="22"/>
        </w:rPr>
        <w:fldChar w:fldCharType="begin"/>
      </w:r>
      <w:r w:rsidRPr="004069AF">
        <w:rPr>
          <w:rFonts w:ascii="Verdana" w:hAnsi="Verdana" w:cs="Times New Roman"/>
          <w:sz w:val="22"/>
          <w:szCs w:val="22"/>
        </w:rPr>
        <w:instrText xml:space="preserve"> </w:instrText>
      </w:r>
      <w:r w:rsidR="00E04BC5" w:rsidRPr="004069AF">
        <w:rPr>
          <w:rFonts w:ascii="Verdana" w:hAnsi="Verdana" w:cs="Times New Roman"/>
          <w:sz w:val="22"/>
          <w:szCs w:val="22"/>
        </w:rPr>
        <w:fldChar w:fldCharType="begin"/>
      </w:r>
      <w:r w:rsidRPr="004069AF">
        <w:rPr>
          <w:rFonts w:ascii="Verdana" w:hAnsi="Verdana" w:cs="Times New Roman"/>
          <w:sz w:val="22"/>
          <w:szCs w:val="22"/>
        </w:rPr>
        <w:instrText xml:space="preserve"> </w:instrText>
      </w:r>
      <w:r w:rsidR="00E04BC5" w:rsidRPr="004069AF">
        <w:rPr>
          <w:rFonts w:ascii="Verdana" w:hAnsi="Verdana" w:cs="Times New Roman"/>
          <w:sz w:val="22"/>
          <w:szCs w:val="22"/>
        </w:rPr>
        <w:fldChar w:fldCharType="end"/>
      </w:r>
      <w:r w:rsidRPr="004069AF">
        <w:rPr>
          <w:rFonts w:ascii="Verdana" w:hAnsi="Verdana" w:cs="Times New Roman"/>
          <w:sz w:val="22"/>
          <w:szCs w:val="22"/>
        </w:rPr>
        <w:instrText xml:space="preserve"> </w:instrText>
      </w:r>
      <w:r w:rsidR="00E04BC5" w:rsidRPr="004069AF">
        <w:rPr>
          <w:rFonts w:ascii="Verdana" w:hAnsi="Verdana" w:cs="Times New Roman"/>
          <w:sz w:val="22"/>
          <w:szCs w:val="22"/>
        </w:rPr>
        <w:fldChar w:fldCharType="end"/>
      </w:r>
    </w:p>
    <w:p w:rsidR="00001352" w:rsidRDefault="00001352" w:rsidP="00001352">
      <w:pPr>
        <w:spacing w:line="48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4069AF">
        <w:rPr>
          <w:rFonts w:ascii="Verdana" w:hAnsi="Verdana"/>
          <w:b/>
          <w:bCs/>
          <w:sz w:val="22"/>
          <w:szCs w:val="22"/>
        </w:rPr>
        <w:t>PENDAHULUAN</w:t>
      </w:r>
    </w:p>
    <w:p w:rsidR="00001352" w:rsidRPr="004069AF" w:rsidRDefault="00001352" w:rsidP="00001352">
      <w:pPr>
        <w:spacing w:line="48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001352" w:rsidRDefault="00001352" w:rsidP="00001352">
      <w:pPr>
        <w:numPr>
          <w:ilvl w:val="0"/>
          <w:numId w:val="3"/>
        </w:numPr>
        <w:tabs>
          <w:tab w:val="clear" w:pos="1080"/>
          <w:tab w:val="left" w:pos="360"/>
          <w:tab w:val="left" w:pos="720"/>
        </w:tabs>
        <w:spacing w:line="480" w:lineRule="auto"/>
        <w:ind w:left="360"/>
        <w:jc w:val="both"/>
        <w:rPr>
          <w:rFonts w:ascii="Verdana" w:hAnsi="Verdana"/>
          <w:b/>
          <w:bCs/>
          <w:sz w:val="22"/>
          <w:szCs w:val="22"/>
        </w:rPr>
      </w:pPr>
      <w:proofErr w:type="spellStart"/>
      <w:r w:rsidRPr="004069AF">
        <w:rPr>
          <w:rFonts w:ascii="Verdana" w:hAnsi="Verdana"/>
          <w:b/>
          <w:bCs/>
          <w:sz w:val="22"/>
          <w:szCs w:val="22"/>
        </w:rPr>
        <w:t>Latar</w:t>
      </w:r>
      <w:proofErr w:type="spellEnd"/>
      <w:r w:rsidRPr="004069AF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4069AF">
        <w:rPr>
          <w:rFonts w:ascii="Verdana" w:hAnsi="Verdana"/>
          <w:b/>
          <w:bCs/>
          <w:sz w:val="22"/>
          <w:szCs w:val="22"/>
        </w:rPr>
        <w:t>Belakang</w:t>
      </w:r>
      <w:proofErr w:type="spellEnd"/>
      <w:r w:rsidRPr="004069AF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4069AF">
        <w:rPr>
          <w:rFonts w:ascii="Verdana" w:hAnsi="Verdana"/>
          <w:b/>
          <w:bCs/>
          <w:sz w:val="22"/>
          <w:szCs w:val="22"/>
        </w:rPr>
        <w:t>Masalah</w:t>
      </w:r>
      <w:proofErr w:type="spellEnd"/>
    </w:p>
    <w:p w:rsidR="00001352" w:rsidRPr="004069AF" w:rsidRDefault="00001352" w:rsidP="00001352">
      <w:pPr>
        <w:spacing w:line="480" w:lineRule="auto"/>
        <w:ind w:left="720" w:firstLine="36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Cs/>
          <w:sz w:val="22"/>
          <w:szCs w:val="22"/>
        </w:rPr>
        <w:t>Pengolahan</w:t>
      </w:r>
      <w:proofErr w:type="spellEnd"/>
      <w:r>
        <w:rPr>
          <w:rFonts w:ascii="Verdana" w:hAnsi="Verdana"/>
          <w:bCs/>
          <w:sz w:val="22"/>
          <w:szCs w:val="22"/>
        </w:rPr>
        <w:t xml:space="preserve"> data </w:t>
      </w:r>
      <w:proofErr w:type="spellStart"/>
      <w:r>
        <w:rPr>
          <w:rFonts w:ascii="Verdana" w:hAnsi="Verdana"/>
          <w:bCs/>
          <w:sz w:val="22"/>
          <w:szCs w:val="22"/>
        </w:rPr>
        <w:t>siswa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di</w:t>
      </w:r>
      <w:proofErr w:type="spellEnd"/>
      <w:r>
        <w:rPr>
          <w:rFonts w:ascii="Verdana" w:hAnsi="Verdana"/>
          <w:bCs/>
          <w:sz w:val="22"/>
          <w:szCs w:val="22"/>
        </w:rPr>
        <w:t xml:space="preserve"> SMK </w:t>
      </w:r>
      <w:proofErr w:type="spellStart"/>
      <w:r>
        <w:rPr>
          <w:rFonts w:ascii="Verdana" w:hAnsi="Verdana"/>
          <w:bCs/>
          <w:sz w:val="22"/>
          <w:szCs w:val="22"/>
        </w:rPr>
        <w:t>Negeri</w:t>
      </w:r>
      <w:proofErr w:type="spellEnd"/>
      <w:r>
        <w:rPr>
          <w:rFonts w:ascii="Verdana" w:hAnsi="Verdana"/>
          <w:bCs/>
          <w:sz w:val="22"/>
          <w:szCs w:val="22"/>
        </w:rPr>
        <w:t xml:space="preserve"> 5 </w:t>
      </w:r>
      <w:proofErr w:type="spellStart"/>
      <w:r>
        <w:rPr>
          <w:rFonts w:ascii="Verdana" w:hAnsi="Verdana"/>
          <w:bCs/>
          <w:sz w:val="22"/>
          <w:szCs w:val="22"/>
        </w:rPr>
        <w:t>Ambon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dilakukan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secara</w:t>
      </w:r>
      <w:proofErr w:type="spellEnd"/>
      <w:r>
        <w:rPr>
          <w:rFonts w:ascii="Verdana" w:hAnsi="Verdana"/>
          <w:bCs/>
          <w:sz w:val="22"/>
          <w:szCs w:val="22"/>
        </w:rPr>
        <w:t xml:space="preserve"> manual. </w:t>
      </w:r>
      <w:proofErr w:type="spellStart"/>
      <w:r>
        <w:rPr>
          <w:rFonts w:ascii="Verdana" w:hAnsi="Verdana"/>
          <w:bCs/>
          <w:sz w:val="22"/>
          <w:szCs w:val="22"/>
        </w:rPr>
        <w:t>Proses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pertama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yaitu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nilai</w:t>
      </w:r>
      <w:proofErr w:type="spellEnd"/>
      <w:r>
        <w:rPr>
          <w:rFonts w:ascii="Verdana" w:hAnsi="Verdana"/>
          <w:bCs/>
          <w:sz w:val="22"/>
          <w:szCs w:val="22"/>
        </w:rPr>
        <w:t xml:space="preserve"> yang </w:t>
      </w:r>
      <w:proofErr w:type="spellStart"/>
      <w:r>
        <w:rPr>
          <w:rFonts w:ascii="Verdana" w:hAnsi="Verdana"/>
          <w:bCs/>
          <w:sz w:val="22"/>
          <w:szCs w:val="22"/>
        </w:rPr>
        <w:t>diperoleh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dari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siswa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selama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proses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belajar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mengajar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mulai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dari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nilai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harian</w:t>
      </w:r>
      <w:proofErr w:type="spellEnd"/>
      <w:r>
        <w:rPr>
          <w:rFonts w:ascii="Verdana" w:hAnsi="Verdana"/>
          <w:bCs/>
          <w:sz w:val="22"/>
          <w:szCs w:val="22"/>
        </w:rPr>
        <w:t xml:space="preserve">, </w:t>
      </w:r>
      <w:proofErr w:type="spellStart"/>
      <w:r>
        <w:rPr>
          <w:rFonts w:ascii="Verdana" w:hAnsi="Verdana"/>
          <w:bCs/>
          <w:sz w:val="22"/>
          <w:szCs w:val="22"/>
        </w:rPr>
        <w:t>tes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sumatif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atau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nilai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ulangan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umum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diolah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untuk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memperoleh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nilai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rapor</w:t>
      </w:r>
      <w:proofErr w:type="spellEnd"/>
      <w:r>
        <w:rPr>
          <w:rFonts w:ascii="Verdana" w:hAnsi="Verdana"/>
          <w:bCs/>
          <w:sz w:val="22"/>
          <w:szCs w:val="22"/>
        </w:rPr>
        <w:t xml:space="preserve">. </w:t>
      </w:r>
      <w:proofErr w:type="spellStart"/>
      <w:r>
        <w:rPr>
          <w:rFonts w:ascii="Verdana" w:hAnsi="Verdana"/>
          <w:bCs/>
          <w:sz w:val="22"/>
          <w:szCs w:val="22"/>
        </w:rPr>
        <w:t>Perhitungan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nilai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siswa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ini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juga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masih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bersifat</w:t>
      </w:r>
      <w:proofErr w:type="spellEnd"/>
      <w:r>
        <w:rPr>
          <w:rFonts w:ascii="Verdana" w:hAnsi="Verdana"/>
          <w:bCs/>
          <w:sz w:val="22"/>
          <w:szCs w:val="22"/>
        </w:rPr>
        <w:t xml:space="preserve"> manual </w:t>
      </w:r>
      <w:proofErr w:type="spellStart"/>
      <w:r>
        <w:rPr>
          <w:rFonts w:ascii="Verdana" w:hAnsi="Verdana"/>
          <w:bCs/>
          <w:sz w:val="22"/>
          <w:szCs w:val="22"/>
        </w:rPr>
        <w:t>dimana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sistem</w:t>
      </w:r>
      <w:proofErr w:type="spellEnd"/>
      <w:r>
        <w:rPr>
          <w:rFonts w:ascii="Verdana" w:hAnsi="Verdana"/>
          <w:bCs/>
          <w:sz w:val="22"/>
          <w:szCs w:val="22"/>
        </w:rPr>
        <w:t xml:space="preserve"> yang </w:t>
      </w:r>
      <w:proofErr w:type="spellStart"/>
      <w:r>
        <w:rPr>
          <w:rFonts w:ascii="Verdana" w:hAnsi="Verdana"/>
          <w:bCs/>
          <w:sz w:val="22"/>
          <w:szCs w:val="22"/>
        </w:rPr>
        <w:t>digunakan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yaitu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masih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menggunakan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tenaga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manusia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untuk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menghitung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nilai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tersebut</w:t>
      </w:r>
      <w:proofErr w:type="spellEnd"/>
      <w:r>
        <w:rPr>
          <w:rFonts w:ascii="Verdana" w:hAnsi="Verdana"/>
          <w:bCs/>
          <w:sz w:val="22"/>
          <w:szCs w:val="22"/>
        </w:rPr>
        <w:t xml:space="preserve">. </w:t>
      </w:r>
      <w:proofErr w:type="spellStart"/>
      <w:r>
        <w:rPr>
          <w:rFonts w:ascii="Verdana" w:hAnsi="Verdana"/>
          <w:bCs/>
          <w:sz w:val="22"/>
          <w:szCs w:val="22"/>
        </w:rPr>
        <w:t>Penyimpanan</w:t>
      </w:r>
      <w:proofErr w:type="spellEnd"/>
      <w:r>
        <w:rPr>
          <w:rFonts w:ascii="Verdana" w:hAnsi="Verdana"/>
          <w:bCs/>
          <w:sz w:val="22"/>
          <w:szCs w:val="22"/>
        </w:rPr>
        <w:t xml:space="preserve"> data </w:t>
      </w:r>
      <w:proofErr w:type="spellStart"/>
      <w:r>
        <w:rPr>
          <w:rFonts w:ascii="Verdana" w:hAnsi="Verdana"/>
          <w:bCs/>
          <w:sz w:val="22"/>
          <w:szCs w:val="22"/>
        </w:rPr>
        <w:t>nilai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siswa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juga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masih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bersifat</w:t>
      </w:r>
      <w:proofErr w:type="spellEnd"/>
      <w:r>
        <w:rPr>
          <w:rFonts w:ascii="Verdana" w:hAnsi="Verdana"/>
          <w:bCs/>
          <w:sz w:val="22"/>
          <w:szCs w:val="22"/>
        </w:rPr>
        <w:t xml:space="preserve"> manual.</w:t>
      </w:r>
    </w:p>
    <w:p w:rsidR="00001352" w:rsidRPr="004069AF" w:rsidRDefault="00001352" w:rsidP="00001352">
      <w:pPr>
        <w:pStyle w:val="ListParagraph"/>
        <w:spacing w:line="480" w:lineRule="auto"/>
        <w:ind w:firstLine="720"/>
        <w:jc w:val="both"/>
        <w:rPr>
          <w:rFonts w:ascii="Verdana" w:hAnsi="Verdana"/>
        </w:rPr>
      </w:pPr>
      <w:proofErr w:type="spellStart"/>
      <w:r w:rsidRPr="004069AF">
        <w:rPr>
          <w:rFonts w:ascii="Verdana" w:hAnsi="Verdana"/>
        </w:rPr>
        <w:t>Kemajuan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teknologi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sekarang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mempunyai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dampak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positif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negatif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bagi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beberapa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perkembangan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beberapa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aspek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kehidupan</w:t>
      </w:r>
      <w:proofErr w:type="spellEnd"/>
      <w:r w:rsidRPr="004069AF">
        <w:rPr>
          <w:rFonts w:ascii="Verdana" w:hAnsi="Verdana"/>
        </w:rPr>
        <w:t xml:space="preserve">, </w:t>
      </w:r>
      <w:proofErr w:type="spellStart"/>
      <w:r w:rsidRPr="004069AF">
        <w:rPr>
          <w:rFonts w:ascii="Verdana" w:hAnsi="Verdana"/>
        </w:rPr>
        <w:t>lebih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jauh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lagi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pada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pengolahan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sumber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daya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manusia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informasi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manajemen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dalam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sebuah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organisasi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sangatlah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penting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perannya</w:t>
      </w:r>
      <w:proofErr w:type="spellEnd"/>
      <w:r w:rsidRPr="004069AF">
        <w:rPr>
          <w:rFonts w:ascii="Verdana" w:hAnsi="Verdana"/>
        </w:rPr>
        <w:t xml:space="preserve">, </w:t>
      </w:r>
      <w:proofErr w:type="spellStart"/>
      <w:r w:rsidRPr="004069AF">
        <w:rPr>
          <w:rFonts w:ascii="Verdana" w:hAnsi="Verdana"/>
        </w:rPr>
        <w:t>informasi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digunakan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untuk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mengambil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keputusan</w:t>
      </w:r>
      <w:proofErr w:type="spellEnd"/>
      <w:r w:rsidRPr="004069AF">
        <w:rPr>
          <w:rFonts w:ascii="Verdana" w:hAnsi="Verdana"/>
        </w:rPr>
        <w:t xml:space="preserve">. </w:t>
      </w:r>
      <w:proofErr w:type="spellStart"/>
      <w:r w:rsidRPr="004069AF">
        <w:rPr>
          <w:rFonts w:ascii="Verdana" w:hAnsi="Verdana"/>
        </w:rPr>
        <w:t>Pada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sebuah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organisasi</w:t>
      </w:r>
      <w:proofErr w:type="spellEnd"/>
      <w:r>
        <w:rPr>
          <w:rFonts w:ascii="Verdana" w:hAnsi="Verdana"/>
        </w:rPr>
        <w:t>,</w:t>
      </w:r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kemajuan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teknologi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sangat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membantu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mendukung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organisasi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dalam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pencapaian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tujuan</w:t>
      </w:r>
      <w:proofErr w:type="spellEnd"/>
      <w:r w:rsidRPr="004069AF">
        <w:rPr>
          <w:rFonts w:ascii="Verdana" w:hAnsi="Verdana"/>
        </w:rPr>
        <w:t xml:space="preserve">. </w:t>
      </w:r>
      <w:proofErr w:type="spellStart"/>
      <w:r w:rsidRPr="004069AF">
        <w:rPr>
          <w:rFonts w:ascii="Verdana" w:hAnsi="Verdana"/>
        </w:rPr>
        <w:t>Pencapaian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tujuan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tidak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akan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berjalan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baik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jika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tidak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didukung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oleh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informasi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baik</w:t>
      </w:r>
      <w:proofErr w:type="spellEnd"/>
      <w:r w:rsidRPr="004069AF">
        <w:rPr>
          <w:rFonts w:ascii="Verdana" w:hAnsi="Verdana"/>
        </w:rPr>
        <w:t xml:space="preserve">. </w:t>
      </w:r>
    </w:p>
    <w:p w:rsidR="00001352" w:rsidRPr="004069AF" w:rsidRDefault="00001352" w:rsidP="00001352">
      <w:pPr>
        <w:pStyle w:val="ListParagraph"/>
        <w:spacing w:line="480" w:lineRule="auto"/>
        <w:ind w:firstLine="720"/>
        <w:jc w:val="both"/>
        <w:rPr>
          <w:rFonts w:ascii="Verdana" w:hAnsi="Verdana"/>
        </w:rPr>
      </w:pPr>
      <w:proofErr w:type="spellStart"/>
      <w:r w:rsidRPr="004069AF">
        <w:rPr>
          <w:rFonts w:ascii="Verdana" w:hAnsi="Verdana"/>
        </w:rPr>
        <w:t>Perkembangan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informasi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sekarang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sangat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cepat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didukung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oleh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perangkat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teknologi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seperti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komputer</w:t>
      </w:r>
      <w:proofErr w:type="spellEnd"/>
      <w:r w:rsidRPr="004069AF">
        <w:rPr>
          <w:rFonts w:ascii="Verdana" w:hAnsi="Verdana"/>
        </w:rPr>
        <w:t xml:space="preserve">. </w:t>
      </w:r>
      <w:proofErr w:type="spellStart"/>
      <w:r w:rsidRPr="004069AF">
        <w:rPr>
          <w:rFonts w:ascii="Verdana" w:hAnsi="Verdana"/>
        </w:rPr>
        <w:t>Komputer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sebagai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salah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satu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alat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bantu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dalam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mengolah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berbagai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jenis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pekerjaan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mempunyai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tingkat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kemampuan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proses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tinggi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daya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tampung</w:t>
      </w:r>
      <w:proofErr w:type="spellEnd"/>
      <w:r w:rsidRPr="004069AF">
        <w:rPr>
          <w:rFonts w:ascii="Verdana" w:hAnsi="Verdana"/>
        </w:rPr>
        <w:t xml:space="preserve"> data yang </w:t>
      </w:r>
      <w:proofErr w:type="spellStart"/>
      <w:r w:rsidRPr="004069AF">
        <w:rPr>
          <w:rFonts w:ascii="Verdana" w:hAnsi="Verdana"/>
        </w:rPr>
        <w:t>besar</w:t>
      </w:r>
      <w:proofErr w:type="spellEnd"/>
      <w:r w:rsidRPr="004069AF">
        <w:rPr>
          <w:rFonts w:ascii="Verdana" w:hAnsi="Verdana"/>
        </w:rPr>
        <w:t xml:space="preserve">, </w:t>
      </w:r>
      <w:proofErr w:type="spellStart"/>
      <w:r w:rsidRPr="004069AF">
        <w:rPr>
          <w:rFonts w:ascii="Verdana" w:hAnsi="Verdana"/>
        </w:rPr>
        <w:t>sehingga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alat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sangat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tepat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digunakan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dalam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menciptakan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lastRenderedPageBreak/>
        <w:t>sistem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informasi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baik</w:t>
      </w:r>
      <w:proofErr w:type="spellEnd"/>
      <w:r w:rsidRPr="004069AF">
        <w:rPr>
          <w:rFonts w:ascii="Verdana" w:hAnsi="Verdana"/>
        </w:rPr>
        <w:t xml:space="preserve">. </w:t>
      </w:r>
      <w:proofErr w:type="spellStart"/>
      <w:r w:rsidRPr="004069AF">
        <w:rPr>
          <w:rFonts w:ascii="Verdana" w:hAnsi="Verdana"/>
        </w:rPr>
        <w:t>Dengan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kemajuan</w:t>
      </w:r>
      <w:proofErr w:type="spellEnd"/>
      <w:r w:rsidRPr="004069AF">
        <w:rPr>
          <w:rFonts w:ascii="Verdana" w:hAnsi="Verdana"/>
        </w:rPr>
        <w:t xml:space="preserve"> 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informasi</w:t>
      </w:r>
      <w:proofErr w:type="spellEnd"/>
      <w:r w:rsidRPr="004069AF">
        <w:rPr>
          <w:rFonts w:ascii="Verdana" w:hAnsi="Verdana"/>
        </w:rPr>
        <w:t xml:space="preserve">, </w:t>
      </w:r>
      <w:proofErr w:type="spellStart"/>
      <w:r w:rsidRPr="004069AF">
        <w:rPr>
          <w:rFonts w:ascii="Verdana" w:hAnsi="Verdana"/>
        </w:rPr>
        <w:t>tugas-tugas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banyak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sekalipun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dapat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diolah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secara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efisien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efektif</w:t>
      </w:r>
      <w:proofErr w:type="spellEnd"/>
      <w:r w:rsidRPr="004069AF">
        <w:rPr>
          <w:rFonts w:ascii="Verdana" w:hAnsi="Verdana"/>
        </w:rPr>
        <w:t xml:space="preserve">.  </w:t>
      </w:r>
      <w:proofErr w:type="spellStart"/>
      <w:r w:rsidRPr="004069AF">
        <w:rPr>
          <w:rFonts w:ascii="Verdana" w:hAnsi="Verdana"/>
        </w:rPr>
        <w:t>Salah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satu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dimaksud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yakni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pengolahan</w:t>
      </w:r>
      <w:proofErr w:type="spellEnd"/>
      <w:r w:rsidRPr="004069AF">
        <w:rPr>
          <w:rFonts w:ascii="Verdana" w:hAnsi="Verdana"/>
        </w:rPr>
        <w:t xml:space="preserve"> data.</w:t>
      </w:r>
    </w:p>
    <w:p w:rsidR="00001352" w:rsidRDefault="00001352" w:rsidP="00001352">
      <w:pPr>
        <w:pStyle w:val="ListParagraph"/>
        <w:spacing w:line="480" w:lineRule="auto"/>
        <w:ind w:firstLine="720"/>
        <w:jc w:val="both"/>
        <w:rPr>
          <w:rFonts w:ascii="Verdana" w:hAnsi="Verdana"/>
        </w:rPr>
      </w:pPr>
      <w:proofErr w:type="spellStart"/>
      <w:r w:rsidRPr="004069AF">
        <w:rPr>
          <w:rFonts w:ascii="Verdana" w:hAnsi="Verdana"/>
        </w:rPr>
        <w:t>Pengolahan</w:t>
      </w:r>
      <w:proofErr w:type="spellEnd"/>
      <w:r w:rsidRPr="004069AF">
        <w:rPr>
          <w:rFonts w:ascii="Verdana" w:hAnsi="Verdana"/>
        </w:rPr>
        <w:t xml:space="preserve"> data </w:t>
      </w:r>
      <w:proofErr w:type="spellStart"/>
      <w:r w:rsidRPr="004069AF">
        <w:rPr>
          <w:rFonts w:ascii="Verdana" w:hAnsi="Verdana"/>
        </w:rPr>
        <w:t>siswa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dalam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sebuah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instansi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pendidikan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merupakan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suatu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kegiatan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utama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dilaksan</w:t>
      </w:r>
      <w:r>
        <w:rPr>
          <w:rFonts w:ascii="Verdana" w:hAnsi="Verdana"/>
        </w:rPr>
        <w:t>a</w:t>
      </w:r>
      <w:r w:rsidRPr="004069AF">
        <w:rPr>
          <w:rFonts w:ascii="Verdana" w:hAnsi="Verdana"/>
        </w:rPr>
        <w:t>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secara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periodik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ataupun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setiap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saat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karena</w:t>
      </w:r>
      <w:proofErr w:type="spellEnd"/>
      <w:r w:rsidRPr="004069AF">
        <w:rPr>
          <w:rFonts w:ascii="Verdana" w:hAnsi="Verdana"/>
        </w:rPr>
        <w:t xml:space="preserve"> data-data </w:t>
      </w:r>
      <w:proofErr w:type="spellStart"/>
      <w:r w:rsidRPr="004069AF">
        <w:rPr>
          <w:rFonts w:ascii="Verdana" w:hAnsi="Verdana"/>
        </w:rPr>
        <w:t>ini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selalu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berubah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informasi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selalu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  <w:i/>
        </w:rPr>
        <w:t>ter</w:t>
      </w:r>
      <w:proofErr w:type="spellEnd"/>
      <w:r w:rsidRPr="004069AF">
        <w:rPr>
          <w:rFonts w:ascii="Verdana" w:hAnsi="Verdana"/>
          <w:i/>
        </w:rPr>
        <w:t>-update</w:t>
      </w:r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setiap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saat</w:t>
      </w:r>
      <w:proofErr w:type="spellEnd"/>
      <w:r w:rsidRPr="004069AF">
        <w:rPr>
          <w:rFonts w:ascii="Verdana" w:hAnsi="Verdana"/>
        </w:rPr>
        <w:t xml:space="preserve"> agar </w:t>
      </w:r>
      <w:proofErr w:type="spellStart"/>
      <w:r w:rsidRPr="004069AF">
        <w:rPr>
          <w:rFonts w:ascii="Verdana" w:hAnsi="Verdana"/>
        </w:rPr>
        <w:t>informasi</w:t>
      </w:r>
      <w:proofErr w:type="spellEnd"/>
      <w:r w:rsidRPr="004069AF">
        <w:rPr>
          <w:rFonts w:ascii="Verdana" w:hAnsi="Verdana"/>
        </w:rPr>
        <w:t xml:space="preserve"> data </w:t>
      </w:r>
      <w:proofErr w:type="spellStart"/>
      <w:r w:rsidRPr="004069AF">
        <w:rPr>
          <w:rFonts w:ascii="Verdana" w:hAnsi="Verdana"/>
        </w:rPr>
        <w:t>siswa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selalu</w:t>
      </w:r>
      <w:proofErr w:type="spellEnd"/>
      <w:r w:rsidRPr="004069AF">
        <w:rPr>
          <w:rFonts w:ascii="Verdana" w:hAnsi="Verdana"/>
        </w:rPr>
        <w:t xml:space="preserve"> </w:t>
      </w:r>
      <w:r w:rsidRPr="004069AF">
        <w:rPr>
          <w:rFonts w:ascii="Verdana" w:hAnsi="Verdana"/>
          <w:i/>
        </w:rPr>
        <w:t>actual</w:t>
      </w:r>
      <w:r w:rsidRPr="004069AF">
        <w:rPr>
          <w:rFonts w:ascii="Verdana" w:hAnsi="Verdana"/>
        </w:rPr>
        <w:t xml:space="preserve">, </w:t>
      </w:r>
      <w:proofErr w:type="spellStart"/>
      <w:r w:rsidRPr="004069AF">
        <w:rPr>
          <w:rFonts w:ascii="Verdana" w:hAnsi="Verdana"/>
        </w:rPr>
        <w:t>sehingga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dibutuhkan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suatu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pengolahan</w:t>
      </w:r>
      <w:proofErr w:type="spellEnd"/>
      <w:r w:rsidRPr="004069AF">
        <w:rPr>
          <w:rFonts w:ascii="Verdana" w:hAnsi="Verdana"/>
        </w:rPr>
        <w:t xml:space="preserve"> data yang </w:t>
      </w:r>
      <w:proofErr w:type="spellStart"/>
      <w:r w:rsidRPr="004069AF">
        <w:rPr>
          <w:rFonts w:ascii="Verdana" w:hAnsi="Verdana"/>
        </w:rPr>
        <w:t>tersusun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rapi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efektif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mendukung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pekerjaan</w:t>
      </w:r>
      <w:proofErr w:type="spellEnd"/>
      <w:r w:rsidRPr="004069AF">
        <w:rPr>
          <w:rFonts w:ascii="Verdana" w:hAnsi="Verdana"/>
        </w:rPr>
        <w:t xml:space="preserve">. </w:t>
      </w:r>
      <w:proofErr w:type="spellStart"/>
      <w:r w:rsidRPr="004069AF">
        <w:rPr>
          <w:rFonts w:ascii="Verdana" w:hAnsi="Verdana"/>
        </w:rPr>
        <w:t>Untuk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itu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penulis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terdorong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untuk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melakukan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penelitian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tentang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pengolahan</w:t>
      </w:r>
      <w:proofErr w:type="spellEnd"/>
      <w:r w:rsidRPr="004069AF">
        <w:rPr>
          <w:rFonts w:ascii="Verdana" w:hAnsi="Verdana"/>
        </w:rPr>
        <w:t xml:space="preserve"> data </w:t>
      </w:r>
      <w:proofErr w:type="spellStart"/>
      <w:r w:rsidRPr="004069AF">
        <w:rPr>
          <w:rFonts w:ascii="Verdana" w:hAnsi="Verdana"/>
        </w:rPr>
        <w:t>nilai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siswa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studi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kasus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pada</w:t>
      </w:r>
      <w:proofErr w:type="spellEnd"/>
      <w:r w:rsidRPr="004069AF">
        <w:rPr>
          <w:rFonts w:ascii="Verdana" w:hAnsi="Verdana"/>
        </w:rPr>
        <w:t xml:space="preserve"> SMK </w:t>
      </w:r>
      <w:proofErr w:type="spellStart"/>
      <w:r w:rsidRPr="004069AF">
        <w:rPr>
          <w:rFonts w:ascii="Verdana" w:hAnsi="Verdana"/>
        </w:rPr>
        <w:t>Negeri</w:t>
      </w:r>
      <w:proofErr w:type="spellEnd"/>
      <w:r w:rsidRPr="004069AF">
        <w:rPr>
          <w:rFonts w:ascii="Verdana" w:hAnsi="Verdana"/>
        </w:rPr>
        <w:t xml:space="preserve"> 5 </w:t>
      </w:r>
      <w:proofErr w:type="spellStart"/>
      <w:r w:rsidRPr="004069AF">
        <w:rPr>
          <w:rFonts w:ascii="Verdana" w:hAnsi="Verdana"/>
        </w:rPr>
        <w:t>Ambon</w:t>
      </w:r>
      <w:proofErr w:type="spellEnd"/>
      <w:r w:rsidRPr="004069AF">
        <w:rPr>
          <w:rFonts w:ascii="Verdana" w:hAnsi="Verdana"/>
        </w:rPr>
        <w:t xml:space="preserve">. </w:t>
      </w:r>
      <w:proofErr w:type="spellStart"/>
      <w:r w:rsidRPr="004069AF">
        <w:rPr>
          <w:rFonts w:ascii="Verdana" w:hAnsi="Verdana"/>
        </w:rPr>
        <w:t>Dengan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melihat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mengamati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ada</w:t>
      </w:r>
      <w:proofErr w:type="spellEnd"/>
      <w:r w:rsidRPr="004069AF">
        <w:rPr>
          <w:rFonts w:ascii="Verdana" w:hAnsi="Verdana"/>
        </w:rPr>
        <w:t xml:space="preserve">, </w:t>
      </w:r>
      <w:proofErr w:type="spellStart"/>
      <w:r w:rsidRPr="004069AF">
        <w:rPr>
          <w:rFonts w:ascii="Verdana" w:hAnsi="Verdana"/>
        </w:rPr>
        <w:t>maka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ada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beberapa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kelemahan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penuli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berjalan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Kelemahan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tersebut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antara</w:t>
      </w:r>
      <w:proofErr w:type="spellEnd"/>
      <w:r>
        <w:rPr>
          <w:rFonts w:ascii="Verdana" w:hAnsi="Verdana"/>
        </w:rPr>
        <w:t xml:space="preserve"> lain </w:t>
      </w:r>
      <w:proofErr w:type="spellStart"/>
      <w:r>
        <w:rPr>
          <w:rFonts w:ascii="Verdana" w:hAnsi="Verdana"/>
        </w:rPr>
        <w:t>penulisan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masih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bersifat</w:t>
      </w:r>
      <w:proofErr w:type="spellEnd"/>
      <w:r>
        <w:rPr>
          <w:rFonts w:ascii="Verdana" w:hAnsi="Verdana"/>
        </w:rPr>
        <w:t xml:space="preserve"> manual </w:t>
      </w:r>
      <w:proofErr w:type="spellStart"/>
      <w:r>
        <w:rPr>
          <w:rFonts w:ascii="Verdana" w:hAnsi="Verdana"/>
        </w:rPr>
        <w:t>yaitu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menggunakan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tenaga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manusia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menyalin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menyajikan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informasi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dibutuhkan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oleh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sehubungan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tidak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langsung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diperoleh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secara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tepat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Kelemahan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menyebabkan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pemborosan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waktu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ketidak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efektifan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kerja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sekolah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tersebut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Alasan-alasan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tersebut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membuat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penulis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akan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berusaha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melengkapi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mengembangkan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yang lama </w:t>
      </w:r>
      <w:proofErr w:type="spellStart"/>
      <w:r w:rsidRPr="004069AF">
        <w:rPr>
          <w:rFonts w:ascii="Verdana" w:hAnsi="Verdana"/>
        </w:rPr>
        <w:t>menjadi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baru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terutama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mengenai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penanganan</w:t>
      </w:r>
      <w:proofErr w:type="spellEnd"/>
      <w:r w:rsidRPr="004069AF">
        <w:rPr>
          <w:rFonts w:ascii="Verdana" w:hAnsi="Verdana"/>
        </w:rPr>
        <w:t xml:space="preserve"> data </w:t>
      </w:r>
      <w:proofErr w:type="spellStart"/>
      <w:r w:rsidRPr="004069AF">
        <w:rPr>
          <w:rFonts w:ascii="Verdana" w:hAnsi="Verdana"/>
        </w:rPr>
        <w:t>secara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terkomputerisasi</w:t>
      </w:r>
      <w:proofErr w:type="spellEnd"/>
      <w:r w:rsidRPr="004069AF">
        <w:rPr>
          <w:rFonts w:ascii="Verdana" w:hAnsi="Verdana"/>
        </w:rPr>
        <w:t xml:space="preserve">. </w:t>
      </w:r>
      <w:proofErr w:type="spellStart"/>
      <w:r w:rsidRPr="004069AF">
        <w:rPr>
          <w:rFonts w:ascii="Verdana" w:hAnsi="Verdana"/>
        </w:rPr>
        <w:t>Dengan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mengoptimalkan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suatu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metode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baru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akan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dipandang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layak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untuk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membantu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pekerjaan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instansi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pendidikan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lebih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efektif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efisien</w:t>
      </w:r>
      <w:proofErr w:type="spellEnd"/>
      <w:r w:rsidRPr="004069AF">
        <w:rPr>
          <w:rFonts w:ascii="Verdana" w:hAnsi="Verdana"/>
        </w:rPr>
        <w:t>.</w:t>
      </w:r>
    </w:p>
    <w:p w:rsidR="004155C2" w:rsidRDefault="004155C2" w:rsidP="00001352">
      <w:pPr>
        <w:pStyle w:val="ListParagraph"/>
        <w:spacing w:line="480" w:lineRule="auto"/>
        <w:ind w:firstLine="720"/>
        <w:jc w:val="both"/>
        <w:rPr>
          <w:rFonts w:ascii="Verdana" w:hAnsi="Verdana"/>
        </w:rPr>
      </w:pPr>
    </w:p>
    <w:p w:rsidR="004155C2" w:rsidRPr="003E5CA5" w:rsidRDefault="004155C2" w:rsidP="00001352">
      <w:pPr>
        <w:pStyle w:val="ListParagraph"/>
        <w:spacing w:line="480" w:lineRule="auto"/>
        <w:ind w:firstLine="720"/>
        <w:jc w:val="both"/>
        <w:rPr>
          <w:rFonts w:ascii="Verdana" w:hAnsi="Verdana"/>
        </w:rPr>
      </w:pPr>
    </w:p>
    <w:p w:rsidR="00001352" w:rsidRPr="004069AF" w:rsidRDefault="00001352" w:rsidP="00001352">
      <w:pPr>
        <w:numPr>
          <w:ilvl w:val="1"/>
          <w:numId w:val="2"/>
        </w:numPr>
        <w:tabs>
          <w:tab w:val="left" w:pos="1080"/>
        </w:tabs>
        <w:spacing w:line="480" w:lineRule="auto"/>
        <w:jc w:val="both"/>
        <w:rPr>
          <w:rFonts w:ascii="Verdana" w:hAnsi="Verdana"/>
          <w:b/>
          <w:bCs/>
          <w:sz w:val="22"/>
          <w:szCs w:val="22"/>
        </w:rPr>
      </w:pPr>
      <w:proofErr w:type="spellStart"/>
      <w:r w:rsidRPr="004069AF">
        <w:rPr>
          <w:rFonts w:ascii="Verdana" w:hAnsi="Verdana"/>
          <w:b/>
          <w:bCs/>
          <w:sz w:val="22"/>
          <w:szCs w:val="22"/>
        </w:rPr>
        <w:lastRenderedPageBreak/>
        <w:t>Rumusan</w:t>
      </w:r>
      <w:proofErr w:type="spellEnd"/>
      <w:r w:rsidRPr="004069AF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4069AF">
        <w:rPr>
          <w:rFonts w:ascii="Verdana" w:hAnsi="Verdana"/>
          <w:b/>
          <w:bCs/>
          <w:sz w:val="22"/>
          <w:szCs w:val="22"/>
        </w:rPr>
        <w:t>Masalah</w:t>
      </w:r>
      <w:proofErr w:type="spellEnd"/>
      <w:r w:rsidRPr="004069AF">
        <w:rPr>
          <w:rFonts w:ascii="Verdana" w:hAnsi="Verdana"/>
          <w:b/>
          <w:bCs/>
          <w:sz w:val="22"/>
          <w:szCs w:val="22"/>
        </w:rPr>
        <w:t xml:space="preserve"> </w:t>
      </w:r>
    </w:p>
    <w:p w:rsidR="00001352" w:rsidRPr="004069AF" w:rsidRDefault="00001352" w:rsidP="00001352">
      <w:pPr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proofErr w:type="spellStart"/>
      <w:r w:rsidRPr="004069AF">
        <w:rPr>
          <w:rFonts w:ascii="Verdana" w:hAnsi="Verdana"/>
          <w:sz w:val="22"/>
          <w:szCs w:val="22"/>
        </w:rPr>
        <w:t>Peneliti</w:t>
      </w:r>
      <w:proofErr w:type="spellEnd"/>
      <w:r w:rsidRPr="004069AF">
        <w:rPr>
          <w:rFonts w:ascii="Verdana" w:hAnsi="Verdana"/>
          <w:sz w:val="22"/>
          <w:szCs w:val="22"/>
        </w:rPr>
        <w:t xml:space="preserve"> </w:t>
      </w:r>
      <w:proofErr w:type="spellStart"/>
      <w:r w:rsidRPr="004069AF">
        <w:rPr>
          <w:rFonts w:ascii="Verdana" w:hAnsi="Verdana"/>
          <w:sz w:val="22"/>
          <w:szCs w:val="22"/>
        </w:rPr>
        <w:t>merumuskan</w:t>
      </w:r>
      <w:proofErr w:type="spellEnd"/>
      <w:r w:rsidRPr="004069AF">
        <w:rPr>
          <w:rFonts w:ascii="Verdana" w:hAnsi="Verdana"/>
          <w:sz w:val="22"/>
          <w:szCs w:val="22"/>
        </w:rPr>
        <w:t xml:space="preserve"> </w:t>
      </w:r>
      <w:proofErr w:type="spellStart"/>
      <w:r w:rsidRPr="004069AF">
        <w:rPr>
          <w:rFonts w:ascii="Verdana" w:hAnsi="Verdana"/>
          <w:sz w:val="22"/>
          <w:szCs w:val="22"/>
        </w:rPr>
        <w:t>masalah</w:t>
      </w:r>
      <w:proofErr w:type="spellEnd"/>
      <w:r w:rsidRPr="004069AF">
        <w:rPr>
          <w:rFonts w:ascii="Verdana" w:hAnsi="Verdana"/>
          <w:sz w:val="22"/>
          <w:szCs w:val="22"/>
        </w:rPr>
        <w:t xml:space="preserve"> </w:t>
      </w:r>
      <w:proofErr w:type="spellStart"/>
      <w:r w:rsidRPr="004069AF">
        <w:rPr>
          <w:rFonts w:ascii="Verdana" w:hAnsi="Verdana"/>
          <w:sz w:val="22"/>
          <w:szCs w:val="22"/>
        </w:rPr>
        <w:t>sebagai</w:t>
      </w:r>
      <w:proofErr w:type="spellEnd"/>
      <w:r w:rsidRPr="004069AF">
        <w:rPr>
          <w:rFonts w:ascii="Verdana" w:hAnsi="Verdana"/>
          <w:sz w:val="22"/>
          <w:szCs w:val="22"/>
        </w:rPr>
        <w:t xml:space="preserve"> </w:t>
      </w:r>
      <w:proofErr w:type="spellStart"/>
      <w:r w:rsidRPr="004069AF">
        <w:rPr>
          <w:rFonts w:ascii="Verdana" w:hAnsi="Verdana"/>
          <w:sz w:val="22"/>
          <w:szCs w:val="22"/>
        </w:rPr>
        <w:t>berikut</w:t>
      </w:r>
      <w:proofErr w:type="spellEnd"/>
      <w:r w:rsidRPr="004069AF">
        <w:rPr>
          <w:rFonts w:ascii="Verdana" w:hAnsi="Verdana"/>
          <w:sz w:val="22"/>
          <w:szCs w:val="22"/>
        </w:rPr>
        <w:t>:</w:t>
      </w:r>
    </w:p>
    <w:p w:rsidR="00001352" w:rsidRPr="004069AF" w:rsidRDefault="00001352" w:rsidP="00001352">
      <w:pPr>
        <w:pStyle w:val="ListParagraph"/>
        <w:numPr>
          <w:ilvl w:val="0"/>
          <w:numId w:val="4"/>
        </w:numPr>
        <w:spacing w:line="480" w:lineRule="auto"/>
        <w:ind w:left="1170" w:hanging="450"/>
        <w:jc w:val="both"/>
        <w:rPr>
          <w:rFonts w:ascii="Verdana" w:hAnsi="Verdana"/>
        </w:rPr>
      </w:pPr>
      <w:proofErr w:type="spellStart"/>
      <w:r w:rsidRPr="004069AF">
        <w:rPr>
          <w:rFonts w:ascii="Verdana" w:hAnsi="Verdana"/>
        </w:rPr>
        <w:t>Bagaimana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merancang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mengimplementasikan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aplikasi</w:t>
      </w:r>
      <w:proofErr w:type="spellEnd"/>
      <w:r w:rsidRPr="004069AF">
        <w:rPr>
          <w:rFonts w:ascii="Verdana" w:hAnsi="Verdana"/>
        </w:rPr>
        <w:t xml:space="preserve"> data </w:t>
      </w:r>
      <w:proofErr w:type="spellStart"/>
      <w:r w:rsidRPr="004069AF">
        <w:rPr>
          <w:rFonts w:ascii="Verdana" w:hAnsi="Verdana"/>
        </w:rPr>
        <w:t>nilai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pada</w:t>
      </w:r>
      <w:proofErr w:type="spellEnd"/>
      <w:r w:rsidRPr="004069AF">
        <w:rPr>
          <w:rFonts w:ascii="Verdana" w:hAnsi="Verdana"/>
        </w:rPr>
        <w:t xml:space="preserve"> SMK </w:t>
      </w:r>
      <w:proofErr w:type="spellStart"/>
      <w:r w:rsidRPr="004069AF">
        <w:rPr>
          <w:rFonts w:ascii="Verdana" w:hAnsi="Verdana"/>
        </w:rPr>
        <w:t>Negeri</w:t>
      </w:r>
      <w:proofErr w:type="spellEnd"/>
      <w:r w:rsidRPr="004069AF">
        <w:rPr>
          <w:rFonts w:ascii="Verdana" w:hAnsi="Verdana"/>
        </w:rPr>
        <w:t xml:space="preserve"> 5 </w:t>
      </w:r>
      <w:proofErr w:type="spellStart"/>
      <w:r w:rsidRPr="004069AF">
        <w:rPr>
          <w:rFonts w:ascii="Verdana" w:hAnsi="Verdana"/>
        </w:rPr>
        <w:t>Ambon</w:t>
      </w:r>
      <w:proofErr w:type="spellEnd"/>
    </w:p>
    <w:p w:rsidR="00001352" w:rsidRPr="004A18F4" w:rsidRDefault="00001352" w:rsidP="00001352">
      <w:pPr>
        <w:pStyle w:val="ListParagraph"/>
        <w:numPr>
          <w:ilvl w:val="0"/>
          <w:numId w:val="4"/>
        </w:numPr>
        <w:spacing w:line="480" w:lineRule="auto"/>
        <w:ind w:left="1170" w:hanging="450"/>
        <w:jc w:val="both"/>
        <w:rPr>
          <w:rFonts w:ascii="Verdana" w:hAnsi="Verdana"/>
        </w:rPr>
      </w:pPr>
      <w:proofErr w:type="spellStart"/>
      <w:r w:rsidRPr="004069AF">
        <w:rPr>
          <w:rFonts w:ascii="Verdana" w:hAnsi="Verdana"/>
        </w:rPr>
        <w:t>Bagaimana</w:t>
      </w:r>
      <w:proofErr w:type="spellEnd"/>
      <w:r w:rsidRPr="004069AF">
        <w:rPr>
          <w:rFonts w:ascii="Verdana" w:hAnsi="Verdana"/>
        </w:rPr>
        <w:t xml:space="preserve"> data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siswa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dapat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disajikan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secara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benar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cepat</w:t>
      </w:r>
      <w:proofErr w:type="spellEnd"/>
    </w:p>
    <w:p w:rsidR="00001352" w:rsidRPr="004069AF" w:rsidRDefault="00001352" w:rsidP="00001352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Verdana" w:hAnsi="Verdana"/>
          <w:b/>
          <w:bCs/>
          <w:sz w:val="22"/>
          <w:szCs w:val="22"/>
        </w:rPr>
      </w:pPr>
      <w:proofErr w:type="spellStart"/>
      <w:r w:rsidRPr="004069AF">
        <w:rPr>
          <w:rFonts w:ascii="Verdana" w:hAnsi="Verdana"/>
          <w:b/>
          <w:bCs/>
          <w:sz w:val="22"/>
          <w:szCs w:val="22"/>
        </w:rPr>
        <w:t>Ruang</w:t>
      </w:r>
      <w:proofErr w:type="spellEnd"/>
      <w:r w:rsidRPr="004069AF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4069AF">
        <w:rPr>
          <w:rFonts w:ascii="Verdana" w:hAnsi="Verdana"/>
          <w:b/>
          <w:bCs/>
          <w:sz w:val="22"/>
          <w:szCs w:val="22"/>
        </w:rPr>
        <w:t>lingkup</w:t>
      </w:r>
      <w:proofErr w:type="spellEnd"/>
    </w:p>
    <w:p w:rsidR="00001352" w:rsidRDefault="00001352" w:rsidP="00001352">
      <w:pPr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Ruang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lingkup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penelitian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meliputi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001352" w:rsidRDefault="00001352" w:rsidP="00001352">
      <w:pPr>
        <w:pStyle w:val="ListParagraph"/>
        <w:numPr>
          <w:ilvl w:val="0"/>
          <w:numId w:val="6"/>
        </w:numPr>
        <w:spacing w:line="480" w:lineRule="auto"/>
        <w:ind w:left="1170" w:hanging="45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harian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yaitu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diperoleh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sehari-hari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proses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belajar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mengajar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kelas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maupun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diperoleh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sebagai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hasil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tugas-tugas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diberikan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oleh</w:t>
      </w:r>
      <w:proofErr w:type="spellEnd"/>
      <w:r>
        <w:rPr>
          <w:rFonts w:ascii="Verdana" w:hAnsi="Verdana"/>
        </w:rPr>
        <w:t xml:space="preserve"> guru </w:t>
      </w:r>
      <w:proofErr w:type="spellStart"/>
      <w:r>
        <w:rPr>
          <w:rFonts w:ascii="Verdana" w:hAnsi="Verdana"/>
        </w:rPr>
        <w:t>bidang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studi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Perhitungan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harian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adalah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sebagai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berikut</w:t>
      </w:r>
      <w:proofErr w:type="spellEnd"/>
      <w:r>
        <w:rPr>
          <w:rFonts w:ascii="Verdana" w:hAnsi="Verdana"/>
        </w:rPr>
        <w:t>:</w:t>
      </w:r>
    </w:p>
    <w:p w:rsidR="00001352" w:rsidRDefault="00001352" w:rsidP="00001352">
      <w:pPr>
        <w:pStyle w:val="ListParagraph"/>
        <w:spacing w:line="240" w:lineRule="auto"/>
        <w:ind w:left="1170"/>
        <w:jc w:val="both"/>
        <w:rPr>
          <w:rFonts w:ascii="Verdana" w:hAnsi="Verdana"/>
          <w:u w:val="single"/>
        </w:rPr>
      </w:pP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harian</w:t>
      </w:r>
      <w:proofErr w:type="spellEnd"/>
      <w:r>
        <w:rPr>
          <w:rFonts w:ascii="Verdana" w:hAnsi="Verdana"/>
        </w:rPr>
        <w:t xml:space="preserve">= </w:t>
      </w:r>
      <w:proofErr w:type="spellStart"/>
      <w:r w:rsidRPr="00D32958">
        <w:rPr>
          <w:rFonts w:ascii="Verdana" w:hAnsi="Verdana"/>
          <w:u w:val="single"/>
        </w:rPr>
        <w:t>nilai</w:t>
      </w:r>
      <w:proofErr w:type="spellEnd"/>
      <w:r w:rsidRPr="00D32958">
        <w:rPr>
          <w:rFonts w:ascii="Verdana" w:hAnsi="Verdana"/>
          <w:u w:val="single"/>
        </w:rPr>
        <w:t xml:space="preserve"> yang </w:t>
      </w:r>
      <w:proofErr w:type="spellStart"/>
      <w:r w:rsidRPr="00D32958">
        <w:rPr>
          <w:rFonts w:ascii="Verdana" w:hAnsi="Verdana"/>
          <w:u w:val="single"/>
        </w:rPr>
        <w:t>diperoleh</w:t>
      </w:r>
      <w:proofErr w:type="spellEnd"/>
    </w:p>
    <w:p w:rsidR="00001352" w:rsidRDefault="00001352" w:rsidP="00001352">
      <w:pPr>
        <w:pStyle w:val="ListParagraph"/>
        <w:spacing w:line="240" w:lineRule="auto"/>
        <w:ind w:left="117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001352" w:rsidRDefault="00001352" w:rsidP="00001352">
      <w:pPr>
        <w:pStyle w:val="ListParagraph"/>
        <w:spacing w:line="240" w:lineRule="auto"/>
        <w:ind w:left="1170"/>
        <w:jc w:val="both"/>
        <w:rPr>
          <w:rFonts w:ascii="Verdana" w:hAnsi="Verdana"/>
        </w:rPr>
      </w:pPr>
    </w:p>
    <w:p w:rsidR="00001352" w:rsidRPr="00D32958" w:rsidRDefault="00001352" w:rsidP="00001352">
      <w:pPr>
        <w:pStyle w:val="ListParagraph"/>
        <w:spacing w:line="480" w:lineRule="auto"/>
        <w:ind w:left="1170"/>
        <w:jc w:val="both"/>
        <w:rPr>
          <w:rFonts w:ascii="Verdana" w:hAnsi="Verdana"/>
        </w:rPr>
      </w:pPr>
      <w:r>
        <w:rPr>
          <w:rFonts w:ascii="Verdana" w:hAnsi="Verdana"/>
        </w:rPr>
        <w:t xml:space="preserve">Ket:3 </w:t>
      </w:r>
      <w:proofErr w:type="spellStart"/>
      <w:r>
        <w:rPr>
          <w:rFonts w:ascii="Verdana" w:hAnsi="Verdana"/>
        </w:rPr>
        <w:t>adalah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jumlah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tatap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1 </w:t>
      </w:r>
      <w:proofErr w:type="spellStart"/>
      <w:r>
        <w:rPr>
          <w:rFonts w:ascii="Verdana" w:hAnsi="Verdana"/>
        </w:rPr>
        <w:t>materi</w:t>
      </w:r>
      <w:proofErr w:type="spellEnd"/>
    </w:p>
    <w:p w:rsidR="00001352" w:rsidRDefault="00001352" w:rsidP="00001352">
      <w:pPr>
        <w:pStyle w:val="ListParagraph"/>
        <w:numPr>
          <w:ilvl w:val="0"/>
          <w:numId w:val="6"/>
        </w:numPr>
        <w:spacing w:line="480" w:lineRule="auto"/>
        <w:ind w:left="1170" w:hanging="45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ujian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yaitu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sebagai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hasil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diperoleh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oleh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setelah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menempuh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ujian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harian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maupun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umum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Perhitungan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ujian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adalah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sebagai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berikut</w:t>
      </w:r>
      <w:proofErr w:type="spellEnd"/>
      <w:r>
        <w:rPr>
          <w:rFonts w:ascii="Verdana" w:hAnsi="Verdana"/>
        </w:rPr>
        <w:t>:</w:t>
      </w:r>
    </w:p>
    <w:p w:rsidR="00001352" w:rsidRDefault="00001352" w:rsidP="00001352">
      <w:pPr>
        <w:pStyle w:val="ListParagraph"/>
        <w:spacing w:line="240" w:lineRule="auto"/>
        <w:ind w:left="1170"/>
        <w:jc w:val="both"/>
        <w:rPr>
          <w:rFonts w:ascii="Verdana" w:hAnsi="Verdana"/>
          <w:u w:val="single"/>
        </w:rPr>
      </w:pP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umum</w:t>
      </w:r>
      <w:proofErr w:type="spellEnd"/>
      <w:r>
        <w:rPr>
          <w:rFonts w:ascii="Verdana" w:hAnsi="Verdana"/>
        </w:rPr>
        <w:t xml:space="preserve">=      </w:t>
      </w:r>
      <w:proofErr w:type="spellStart"/>
      <w:r>
        <w:rPr>
          <w:rFonts w:ascii="Verdana" w:hAnsi="Verdana"/>
          <w:u w:val="single"/>
        </w:rPr>
        <w:t>N</w:t>
      </w:r>
      <w:r w:rsidRPr="00D32958">
        <w:rPr>
          <w:rFonts w:ascii="Verdana" w:hAnsi="Verdana"/>
          <w:u w:val="single"/>
        </w:rPr>
        <w:t>ilai</w:t>
      </w:r>
      <w:proofErr w:type="spellEnd"/>
      <w:r w:rsidRPr="00D32958">
        <w:rPr>
          <w:rFonts w:ascii="Verdana" w:hAnsi="Verdana"/>
          <w:u w:val="single"/>
        </w:rPr>
        <w:t xml:space="preserve"> yang </w:t>
      </w:r>
      <w:proofErr w:type="spellStart"/>
      <w:r w:rsidRPr="00D32958">
        <w:rPr>
          <w:rFonts w:ascii="Verdana" w:hAnsi="Verdana"/>
          <w:u w:val="single"/>
        </w:rPr>
        <w:t>diperoleh</w:t>
      </w:r>
      <w:proofErr w:type="spellEnd"/>
    </w:p>
    <w:p w:rsidR="00001352" w:rsidRDefault="00001352" w:rsidP="00001352">
      <w:pPr>
        <w:pStyle w:val="ListParagraph"/>
        <w:spacing w:line="240" w:lineRule="auto"/>
        <w:ind w:left="117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spellStart"/>
      <w:r>
        <w:rPr>
          <w:rFonts w:ascii="Verdana" w:hAnsi="Verdana"/>
        </w:rPr>
        <w:t>Jumlah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berapa</w:t>
      </w:r>
      <w:proofErr w:type="spellEnd"/>
      <w:r>
        <w:rPr>
          <w:rFonts w:ascii="Verdana" w:hAnsi="Verdana"/>
        </w:rPr>
        <w:t xml:space="preserve"> kali </w:t>
      </w:r>
      <w:proofErr w:type="spellStart"/>
      <w:r>
        <w:rPr>
          <w:rFonts w:ascii="Verdana" w:hAnsi="Verdana"/>
        </w:rPr>
        <w:t>ulangan</w:t>
      </w:r>
      <w:proofErr w:type="spellEnd"/>
    </w:p>
    <w:p w:rsidR="00001352" w:rsidRDefault="00001352" w:rsidP="00001352">
      <w:pPr>
        <w:pStyle w:val="ListParagraph"/>
        <w:spacing w:line="240" w:lineRule="auto"/>
        <w:ind w:left="1170"/>
        <w:jc w:val="both"/>
        <w:rPr>
          <w:rFonts w:ascii="Verdana" w:hAnsi="Verdana"/>
        </w:rPr>
      </w:pPr>
    </w:p>
    <w:p w:rsidR="00001352" w:rsidRPr="00D32958" w:rsidRDefault="00001352" w:rsidP="00001352">
      <w:pPr>
        <w:pStyle w:val="ListParagraph"/>
        <w:spacing w:line="240" w:lineRule="auto"/>
        <w:ind w:left="1170"/>
        <w:jc w:val="both"/>
        <w:rPr>
          <w:rFonts w:ascii="Verdana" w:hAnsi="Verdana"/>
        </w:rPr>
      </w:pPr>
    </w:p>
    <w:p w:rsidR="00001352" w:rsidRDefault="00001352" w:rsidP="00001352">
      <w:pPr>
        <w:pStyle w:val="ListParagraph"/>
        <w:numPr>
          <w:ilvl w:val="0"/>
          <w:numId w:val="6"/>
        </w:numPr>
        <w:spacing w:line="480" w:lineRule="auto"/>
        <w:ind w:left="1170" w:hanging="45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rapor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merupakan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akhir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diperoleh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akhir</w:t>
      </w:r>
      <w:proofErr w:type="spellEnd"/>
      <w:r>
        <w:rPr>
          <w:rFonts w:ascii="Verdana" w:hAnsi="Verdana"/>
        </w:rPr>
        <w:t xml:space="preserve"> semester yang </w:t>
      </w:r>
      <w:proofErr w:type="spellStart"/>
      <w:r>
        <w:rPr>
          <w:rFonts w:ascii="Verdana" w:hAnsi="Verdana"/>
        </w:rPr>
        <w:t>dihitung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berdasarkan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harian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tugas</w:t>
      </w:r>
      <w:proofErr w:type="spellEnd"/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tugas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diberikan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oleh</w:t>
      </w:r>
      <w:proofErr w:type="spellEnd"/>
      <w:r>
        <w:rPr>
          <w:rFonts w:ascii="Verdana" w:hAnsi="Verdana"/>
        </w:rPr>
        <w:t xml:space="preserve"> guru </w:t>
      </w:r>
      <w:proofErr w:type="spellStart"/>
      <w:r>
        <w:rPr>
          <w:rFonts w:ascii="Verdana" w:hAnsi="Verdana"/>
        </w:rPr>
        <w:t>bidang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studi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satu</w:t>
      </w:r>
      <w:proofErr w:type="spellEnd"/>
      <w:r>
        <w:rPr>
          <w:rFonts w:ascii="Verdana" w:hAnsi="Verdana"/>
        </w:rPr>
        <w:t xml:space="preserve"> semester. </w:t>
      </w:r>
      <w:proofErr w:type="spellStart"/>
      <w:r>
        <w:rPr>
          <w:rFonts w:ascii="Verdana" w:hAnsi="Verdana"/>
        </w:rPr>
        <w:t>Perhitungan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rapor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adalah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sebagai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berikut</w:t>
      </w:r>
      <w:proofErr w:type="spellEnd"/>
      <w:r>
        <w:rPr>
          <w:rFonts w:ascii="Verdana" w:hAnsi="Verdana"/>
        </w:rPr>
        <w:t>:</w:t>
      </w:r>
    </w:p>
    <w:p w:rsidR="00001352" w:rsidRDefault="00001352" w:rsidP="00001352">
      <w:pPr>
        <w:pStyle w:val="ListParagraph"/>
        <w:spacing w:line="240" w:lineRule="auto"/>
        <w:ind w:left="1170"/>
        <w:jc w:val="both"/>
        <w:rPr>
          <w:rFonts w:ascii="Verdana" w:hAnsi="Verdana"/>
          <w:u w:val="single"/>
        </w:rPr>
      </w:pPr>
      <w:proofErr w:type="spellStart"/>
      <w:r>
        <w:rPr>
          <w:rFonts w:ascii="Verdana" w:hAnsi="Verdana"/>
        </w:rPr>
        <w:lastRenderedPageBreak/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Rapor</w:t>
      </w:r>
      <w:proofErr w:type="spellEnd"/>
      <w:r>
        <w:rPr>
          <w:rFonts w:ascii="Verdana" w:hAnsi="Verdana"/>
        </w:rPr>
        <w:t xml:space="preserve">= </w:t>
      </w:r>
      <w:proofErr w:type="spellStart"/>
      <w:r>
        <w:rPr>
          <w:rFonts w:ascii="Verdana" w:hAnsi="Verdana"/>
          <w:u w:val="single"/>
        </w:rPr>
        <w:t>Nilai</w:t>
      </w:r>
      <w:proofErr w:type="spellEnd"/>
      <w:r>
        <w:rPr>
          <w:rFonts w:ascii="Verdana" w:hAnsi="Verdana"/>
          <w:u w:val="single"/>
        </w:rPr>
        <w:t xml:space="preserve"> </w:t>
      </w:r>
      <w:proofErr w:type="spellStart"/>
      <w:r>
        <w:rPr>
          <w:rFonts w:ascii="Verdana" w:hAnsi="Verdana"/>
          <w:u w:val="single"/>
        </w:rPr>
        <w:t>Harian</w:t>
      </w:r>
      <w:proofErr w:type="spellEnd"/>
      <w:r>
        <w:rPr>
          <w:rFonts w:ascii="Verdana" w:hAnsi="Verdana"/>
          <w:u w:val="single"/>
        </w:rPr>
        <w:t xml:space="preserve">+ </w:t>
      </w:r>
      <w:proofErr w:type="spellStart"/>
      <w:r>
        <w:rPr>
          <w:rFonts w:ascii="Verdana" w:hAnsi="Verdana"/>
          <w:u w:val="single"/>
        </w:rPr>
        <w:t>Nilai</w:t>
      </w:r>
      <w:proofErr w:type="spellEnd"/>
      <w:r>
        <w:rPr>
          <w:rFonts w:ascii="Verdana" w:hAnsi="Verdana"/>
          <w:u w:val="single"/>
        </w:rPr>
        <w:t xml:space="preserve"> UTS + </w:t>
      </w:r>
      <w:proofErr w:type="spellStart"/>
      <w:r>
        <w:rPr>
          <w:rFonts w:ascii="Verdana" w:hAnsi="Verdana"/>
          <w:u w:val="single"/>
        </w:rPr>
        <w:t>Nilai</w:t>
      </w:r>
      <w:proofErr w:type="spellEnd"/>
      <w:r>
        <w:rPr>
          <w:rFonts w:ascii="Verdana" w:hAnsi="Verdana"/>
          <w:u w:val="single"/>
        </w:rPr>
        <w:t xml:space="preserve"> UAS</w:t>
      </w:r>
    </w:p>
    <w:p w:rsidR="00001352" w:rsidRDefault="00001352" w:rsidP="00001352">
      <w:pPr>
        <w:pStyle w:val="ListParagraph"/>
        <w:spacing w:line="240" w:lineRule="auto"/>
        <w:ind w:left="117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001352" w:rsidRPr="0065476A" w:rsidRDefault="00001352" w:rsidP="00001352">
      <w:pPr>
        <w:pStyle w:val="ListParagraph"/>
        <w:spacing w:line="240" w:lineRule="auto"/>
        <w:ind w:left="1170"/>
        <w:jc w:val="both"/>
        <w:rPr>
          <w:rFonts w:ascii="Verdana" w:hAnsi="Verdana"/>
        </w:rPr>
      </w:pPr>
    </w:p>
    <w:p w:rsidR="00001352" w:rsidRDefault="00001352" w:rsidP="00001352">
      <w:pPr>
        <w:pStyle w:val="ListParagraph"/>
        <w:spacing w:line="480" w:lineRule="auto"/>
        <w:ind w:left="1170" w:firstLine="270"/>
        <w:jc w:val="both"/>
        <w:rPr>
          <w:rFonts w:ascii="Verdana" w:hAnsi="Verdana"/>
        </w:rPr>
      </w:pPr>
      <w:r>
        <w:rPr>
          <w:rFonts w:ascii="Verdana" w:hAnsi="Verdana"/>
        </w:rPr>
        <w:t xml:space="preserve">Parameter </w:t>
      </w:r>
      <w:proofErr w:type="spellStart"/>
      <w:r>
        <w:rPr>
          <w:rFonts w:ascii="Verdana" w:hAnsi="Verdana"/>
        </w:rPr>
        <w:t>kenaikan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kelas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SMK </w:t>
      </w:r>
      <w:proofErr w:type="spellStart"/>
      <w:r>
        <w:rPr>
          <w:rFonts w:ascii="Verdana" w:hAnsi="Verdana"/>
        </w:rPr>
        <w:t>Negeri</w:t>
      </w:r>
      <w:proofErr w:type="spellEnd"/>
      <w:r>
        <w:rPr>
          <w:rFonts w:ascii="Verdana" w:hAnsi="Verdana"/>
        </w:rPr>
        <w:t xml:space="preserve"> 5 </w:t>
      </w:r>
      <w:proofErr w:type="spellStart"/>
      <w:r>
        <w:rPr>
          <w:rFonts w:ascii="Verdana" w:hAnsi="Verdana"/>
        </w:rPr>
        <w:t>Ambon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didasarkan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belajar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tuntas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setiap</w:t>
      </w:r>
      <w:proofErr w:type="spellEnd"/>
      <w:r>
        <w:rPr>
          <w:rFonts w:ascii="Verdana" w:hAnsi="Verdana"/>
        </w:rPr>
        <w:t xml:space="preserve"> semester.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belajar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tuntas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mengacu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ketentuan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kurikulum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sekolah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menengah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kejuruan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dimana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jenis-jenis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pelajaran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adaptif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normatif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pelajaran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produktif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pelajaran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adaptif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normatif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harus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diperoleh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agar </w:t>
      </w:r>
      <w:proofErr w:type="spellStart"/>
      <w:r>
        <w:rPr>
          <w:rFonts w:ascii="Verdana" w:hAnsi="Verdana"/>
        </w:rPr>
        <w:t>dikategorikan</w:t>
      </w:r>
      <w:proofErr w:type="spellEnd"/>
      <w:r>
        <w:rPr>
          <w:rFonts w:ascii="Verdana" w:hAnsi="Verdana"/>
        </w:rPr>
        <w:t xml:space="preserve"> lulus </w:t>
      </w:r>
      <w:proofErr w:type="spellStart"/>
      <w:r>
        <w:rPr>
          <w:rFonts w:ascii="Verdana" w:hAnsi="Verdana"/>
        </w:rPr>
        <w:t>yaitu</w:t>
      </w:r>
      <w:proofErr w:type="spellEnd"/>
      <w:r>
        <w:rPr>
          <w:rFonts w:ascii="Verdana" w:hAnsi="Verdana"/>
        </w:rPr>
        <w:t xml:space="preserve"> 6,00-7,50. </w:t>
      </w:r>
      <w:proofErr w:type="spellStart"/>
      <w:r>
        <w:rPr>
          <w:rFonts w:ascii="Verdana" w:hAnsi="Verdana"/>
        </w:rPr>
        <w:t>Sedangkan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pelajaran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produktif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diperoleh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agar </w:t>
      </w:r>
      <w:proofErr w:type="spellStart"/>
      <w:r>
        <w:rPr>
          <w:rFonts w:ascii="Verdana" w:hAnsi="Verdana"/>
        </w:rPr>
        <w:t>dikategorikan</w:t>
      </w:r>
      <w:proofErr w:type="spellEnd"/>
      <w:r>
        <w:rPr>
          <w:rFonts w:ascii="Verdana" w:hAnsi="Verdana"/>
        </w:rPr>
        <w:t xml:space="preserve"> lulus </w:t>
      </w:r>
      <w:proofErr w:type="spellStart"/>
      <w:r>
        <w:rPr>
          <w:rFonts w:ascii="Verdana" w:hAnsi="Verdana"/>
        </w:rPr>
        <w:t>yaitu</w:t>
      </w:r>
      <w:proofErr w:type="spellEnd"/>
      <w:r>
        <w:rPr>
          <w:rFonts w:ascii="Verdana" w:hAnsi="Verdana"/>
        </w:rPr>
        <w:t xml:space="preserve"> 6,00-7,50. Mata </w:t>
      </w:r>
      <w:proofErr w:type="spellStart"/>
      <w:r>
        <w:rPr>
          <w:rFonts w:ascii="Verdana" w:hAnsi="Verdana"/>
        </w:rPr>
        <w:t>pelajaran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normatif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yaitu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pelajaran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umum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diperoleh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seperti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pendidikan</w:t>
      </w:r>
      <w:proofErr w:type="spellEnd"/>
      <w:r>
        <w:rPr>
          <w:rFonts w:ascii="Verdana" w:hAnsi="Verdana"/>
        </w:rPr>
        <w:t xml:space="preserve"> agama, </w:t>
      </w:r>
      <w:proofErr w:type="spellStart"/>
      <w:r>
        <w:rPr>
          <w:rFonts w:ascii="Verdana" w:hAnsi="Verdana"/>
        </w:rPr>
        <w:t>pendidikan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kewarganegaraan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sejarah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bahasa</w:t>
      </w:r>
      <w:proofErr w:type="spellEnd"/>
      <w:r>
        <w:rPr>
          <w:rFonts w:ascii="Verdana" w:hAnsi="Verdana"/>
        </w:rPr>
        <w:t xml:space="preserve"> Indonesia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pendidikan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jasmani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Olah</w:t>
      </w:r>
      <w:proofErr w:type="spellEnd"/>
      <w:r>
        <w:rPr>
          <w:rFonts w:ascii="Verdana" w:hAnsi="Verdana"/>
        </w:rPr>
        <w:t xml:space="preserve"> Raga. Mata </w:t>
      </w:r>
      <w:proofErr w:type="spellStart"/>
      <w:r>
        <w:rPr>
          <w:rFonts w:ascii="Verdana" w:hAnsi="Verdana"/>
        </w:rPr>
        <w:t>pelajaran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adaptif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yaitu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pelajaran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seperti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matematika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bahasa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Inggris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ketrampilan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komputer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pengolahan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kewirausahaan</w:t>
      </w:r>
      <w:proofErr w:type="spellEnd"/>
      <w:r>
        <w:rPr>
          <w:rFonts w:ascii="Verdana" w:hAnsi="Verdana"/>
        </w:rPr>
        <w:t xml:space="preserve">. Mata </w:t>
      </w:r>
      <w:proofErr w:type="spellStart"/>
      <w:r>
        <w:rPr>
          <w:rFonts w:ascii="Verdana" w:hAnsi="Verdana"/>
        </w:rPr>
        <w:t>pelajaran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produktif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merupakan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pelajaran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berhubungan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program </w:t>
      </w:r>
      <w:proofErr w:type="spellStart"/>
      <w:r>
        <w:rPr>
          <w:rFonts w:ascii="Verdana" w:hAnsi="Verdana"/>
        </w:rPr>
        <w:t>keahlian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tata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boga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busana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kecantikan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akomodasi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perhotelan</w:t>
      </w:r>
      <w:proofErr w:type="spellEnd"/>
      <w:r>
        <w:rPr>
          <w:rFonts w:ascii="Verdana" w:hAnsi="Verdana"/>
        </w:rPr>
        <w:t xml:space="preserve">).   </w:t>
      </w:r>
    </w:p>
    <w:p w:rsidR="00001352" w:rsidRPr="006C4309" w:rsidRDefault="00001352" w:rsidP="00001352">
      <w:pPr>
        <w:pStyle w:val="ListParagraph"/>
        <w:spacing w:line="480" w:lineRule="auto"/>
        <w:ind w:left="1170" w:firstLine="270"/>
        <w:jc w:val="both"/>
        <w:rPr>
          <w:rFonts w:ascii="Verdana" w:hAnsi="Verdana"/>
        </w:rPr>
      </w:pPr>
    </w:p>
    <w:p w:rsidR="00001352" w:rsidRPr="004069AF" w:rsidRDefault="00001352" w:rsidP="00001352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Verdana" w:hAnsi="Verdana"/>
          <w:b/>
          <w:bCs/>
        </w:rPr>
      </w:pPr>
      <w:proofErr w:type="spellStart"/>
      <w:r w:rsidRPr="004069AF">
        <w:rPr>
          <w:rFonts w:ascii="Verdana" w:hAnsi="Verdana"/>
          <w:b/>
          <w:bCs/>
        </w:rPr>
        <w:t>Tujuan</w:t>
      </w:r>
      <w:proofErr w:type="spellEnd"/>
      <w:r w:rsidRPr="004069AF">
        <w:rPr>
          <w:rFonts w:ascii="Verdana" w:hAnsi="Verdana"/>
          <w:b/>
          <w:bCs/>
        </w:rPr>
        <w:t xml:space="preserve"> </w:t>
      </w:r>
      <w:proofErr w:type="spellStart"/>
      <w:r w:rsidRPr="004069AF">
        <w:rPr>
          <w:rFonts w:ascii="Verdana" w:hAnsi="Verdana"/>
          <w:b/>
          <w:bCs/>
        </w:rPr>
        <w:t>Penelitian</w:t>
      </w:r>
      <w:proofErr w:type="spellEnd"/>
    </w:p>
    <w:p w:rsidR="00001352" w:rsidRDefault="00001352" w:rsidP="00001352">
      <w:pPr>
        <w:pStyle w:val="ListParagraph"/>
        <w:spacing w:line="480" w:lineRule="auto"/>
        <w:ind w:firstLine="720"/>
        <w:jc w:val="both"/>
        <w:rPr>
          <w:rFonts w:ascii="Verdana" w:hAnsi="Verdana"/>
        </w:rPr>
      </w:pPr>
      <w:proofErr w:type="spellStart"/>
      <w:r w:rsidRPr="004069AF">
        <w:rPr>
          <w:rFonts w:ascii="Verdana" w:hAnsi="Verdana"/>
        </w:rPr>
        <w:t>Tujuan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penelitian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adalah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untuk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membuat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sistem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informasi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pengolahan</w:t>
      </w:r>
      <w:proofErr w:type="spellEnd"/>
      <w:r w:rsidRPr="004069AF">
        <w:rPr>
          <w:rFonts w:ascii="Verdana" w:hAnsi="Verdana"/>
        </w:rPr>
        <w:t xml:space="preserve"> data </w:t>
      </w:r>
      <w:proofErr w:type="spellStart"/>
      <w:r w:rsidRPr="004069AF">
        <w:rPr>
          <w:rFonts w:ascii="Verdana" w:hAnsi="Verdana"/>
        </w:rPr>
        <w:t>nilai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siswa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di</w:t>
      </w:r>
      <w:proofErr w:type="spellEnd"/>
      <w:r w:rsidRPr="004069AF">
        <w:rPr>
          <w:rFonts w:ascii="Verdana" w:hAnsi="Verdana"/>
        </w:rPr>
        <w:t xml:space="preserve"> SMK </w:t>
      </w:r>
      <w:proofErr w:type="spellStart"/>
      <w:r w:rsidRPr="004069AF">
        <w:rPr>
          <w:rFonts w:ascii="Verdana" w:hAnsi="Verdana"/>
        </w:rPr>
        <w:t>Negeri</w:t>
      </w:r>
      <w:proofErr w:type="spellEnd"/>
      <w:r w:rsidRPr="004069AF">
        <w:rPr>
          <w:rFonts w:ascii="Verdana" w:hAnsi="Verdana"/>
        </w:rPr>
        <w:t xml:space="preserve"> 5 </w:t>
      </w:r>
      <w:proofErr w:type="spellStart"/>
      <w:r w:rsidRPr="004069AF">
        <w:rPr>
          <w:rFonts w:ascii="Verdana" w:hAnsi="Verdana"/>
        </w:rPr>
        <w:t>Ambon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untuk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membantu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instansi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dalam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menangani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masalah-masalah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penanganan</w:t>
      </w:r>
      <w:proofErr w:type="spellEnd"/>
      <w:r w:rsidRPr="004069AF">
        <w:rPr>
          <w:rFonts w:ascii="Verdana" w:hAnsi="Verdana"/>
        </w:rPr>
        <w:t xml:space="preserve"> data </w:t>
      </w:r>
      <w:proofErr w:type="spellStart"/>
      <w:r w:rsidRPr="004069AF">
        <w:rPr>
          <w:rFonts w:ascii="Verdana" w:hAnsi="Verdana"/>
        </w:rPr>
        <w:t>nilai</w:t>
      </w:r>
      <w:proofErr w:type="spellEnd"/>
      <w:r w:rsidRPr="004069AF">
        <w:rPr>
          <w:rFonts w:ascii="Verdana" w:hAnsi="Verdana"/>
        </w:rPr>
        <w:t xml:space="preserve"> </w:t>
      </w:r>
      <w:proofErr w:type="spellStart"/>
      <w:r w:rsidRPr="004069AF">
        <w:rPr>
          <w:rFonts w:ascii="Verdana" w:hAnsi="Verdana"/>
        </w:rPr>
        <w:t>siswa</w:t>
      </w:r>
      <w:proofErr w:type="spellEnd"/>
      <w:r w:rsidRPr="004069AF">
        <w:rPr>
          <w:rFonts w:ascii="Verdana" w:hAnsi="Verdana"/>
        </w:rPr>
        <w:t xml:space="preserve"> yang </w:t>
      </w:r>
      <w:proofErr w:type="spellStart"/>
      <w:r w:rsidRPr="004069AF">
        <w:rPr>
          <w:rFonts w:ascii="Verdana" w:hAnsi="Verdana"/>
        </w:rPr>
        <w:t>kompl</w:t>
      </w:r>
      <w:r>
        <w:rPr>
          <w:rFonts w:ascii="Verdana" w:hAnsi="Verdana"/>
        </w:rPr>
        <w:t>eks</w:t>
      </w:r>
      <w:proofErr w:type="spellEnd"/>
      <w:r>
        <w:rPr>
          <w:rFonts w:ascii="Verdana" w:hAnsi="Verdana"/>
        </w:rPr>
        <w:t>.</w:t>
      </w:r>
    </w:p>
    <w:p w:rsidR="009461A8" w:rsidRDefault="004155C2"/>
    <w:sectPr w:rsidR="009461A8" w:rsidSect="008615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suff w:val="nothing"/>
      <w:lvlText w:val="1.3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2">
    <w:nsid w:val="00000012"/>
    <w:multiLevelType w:val="multilevel"/>
    <w:tmpl w:val="00000012"/>
    <w:name w:val="WW8Num28"/>
    <w:lvl w:ilvl="0">
      <w:start w:val="1"/>
      <w:numFmt w:val="decimal"/>
      <w:lvlText w:val="%1.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/>
      </w:rPr>
    </w:lvl>
  </w:abstractNum>
  <w:abstractNum w:abstractNumId="3">
    <w:nsid w:val="032C6B23"/>
    <w:multiLevelType w:val="multilevel"/>
    <w:tmpl w:val="E0EC41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520"/>
      </w:pPr>
      <w:rPr>
        <w:rFonts w:hint="default"/>
      </w:rPr>
    </w:lvl>
  </w:abstractNum>
  <w:abstractNum w:abstractNumId="4">
    <w:nsid w:val="5EEE148E"/>
    <w:multiLevelType w:val="multilevel"/>
    <w:tmpl w:val="A4E809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>
    <w:nsid w:val="6B670FBF"/>
    <w:multiLevelType w:val="hybridMultilevel"/>
    <w:tmpl w:val="8138D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01352"/>
    <w:rsid w:val="00001352"/>
    <w:rsid w:val="004155C2"/>
    <w:rsid w:val="00505EFA"/>
    <w:rsid w:val="008260CB"/>
    <w:rsid w:val="008615F5"/>
    <w:rsid w:val="00C00D2C"/>
    <w:rsid w:val="00E04BC5"/>
    <w:rsid w:val="00E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0135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35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0013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4600</Characters>
  <Application>Microsoft Office Word</Application>
  <DocSecurity>0</DocSecurity>
  <Lines>38</Lines>
  <Paragraphs>10</Paragraphs>
  <ScaleCrop>false</ScaleCrop>
  <Company>AKAKOM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IMANUEL</dc:creator>
  <cp:keywords/>
  <dc:description/>
  <cp:lastModifiedBy>IMANUEL</cp:lastModifiedBy>
  <cp:revision>2</cp:revision>
  <dcterms:created xsi:type="dcterms:W3CDTF">2009-02-25T15:38:00Z</dcterms:created>
  <dcterms:modified xsi:type="dcterms:W3CDTF">2009-02-27T10:37:00Z</dcterms:modified>
</cp:coreProperties>
</file>